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1364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86MS0061-01-2024-005791-49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Витальевич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2rplc-2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извещенным надлежащим образом о времени и месте судебного разбирательства,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</w:t>
      </w:r>
      <w:r>
        <w:rPr>
          <w:rFonts w:ascii="Times New Roman" w:eastAsia="Times New Roman" w:hAnsi="Times New Roman" w:cs="Times New Roman"/>
          <w:sz w:val="27"/>
          <w:szCs w:val="27"/>
        </w:rPr>
        <w:t>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602531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 управлял транспортным средством </w:t>
      </w:r>
      <w:r>
        <w:rPr>
          <w:rStyle w:val="cat-UserDefinedgrp-39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2rplc-3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075867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Шихалева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0,36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59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0,</w:t>
      </w:r>
      <w:r>
        <w:rPr>
          <w:rFonts w:ascii="Times New Roman" w:eastAsia="Times New Roman" w:hAnsi="Times New Roman" w:cs="Times New Roman"/>
          <w:sz w:val="27"/>
          <w:szCs w:val="27"/>
        </w:rPr>
        <w:t>36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062001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объяснением свидетеля;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справкой;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запах алкоголя изо рта, неустойчивость позы, нарушение речи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Шихалева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Alcotest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6810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Шихалев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Шихалева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7"/>
          <w:szCs w:val="27"/>
        </w:rPr>
        <w:t>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Шихалева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Дмитрия Витальевича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7"/>
          <w:szCs w:val="27"/>
        </w:rPr>
        <w:t>УИН 188104862403200</w:t>
      </w:r>
      <w:r>
        <w:rPr>
          <w:rFonts w:ascii="Times New Roman" w:eastAsia="Times New Roman" w:hAnsi="Times New Roman" w:cs="Times New Roman"/>
          <w:sz w:val="27"/>
          <w:szCs w:val="27"/>
        </w:rPr>
        <w:t>12360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1364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CarNumbergrp-22rplc-23">
    <w:name w:val="cat-CarNumber grp-22 rplc-23"/>
    <w:basedOn w:val="DefaultParagraphFont"/>
  </w:style>
  <w:style w:type="character" w:customStyle="1" w:styleId="cat-UserDefinedgrp-40rplc-28">
    <w:name w:val="cat-UserDefined grp-40 rplc-28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CarNumbergrp-22rplc-35">
    <w:name w:val="cat-CarNumber grp-22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